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2-3545-2611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z w:val="26"/>
          <w:szCs w:val="26"/>
        </w:rPr>
        <w:t>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«Банк Русский Стандарт»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Ахтямовой Оксане Александровне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«Банк Русский Стандарт» к Ахтямовой Оксане Александровне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Ахтямовой Оксаны Александровны,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«Банк Русский Стандарт», ИНН </w:t>
      </w:r>
      <w:r>
        <w:rPr>
          <w:rStyle w:val="cat-PhoneNumbergrp-15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 по договору займа № 2617139 от 17.08.2023 в сумме 16 072 рубля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государственн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пошлины в размере 642 рубля 88 копеек, а всего взыскать 16 714 (шестнадцать тысяч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емьсот четырнадцать) рублей 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И.о. м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рового судьи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2-3545-2611</w:t>
      </w:r>
      <w:r>
        <w:rPr>
          <w:rFonts w:ascii="Times New Roman" w:eastAsia="Times New Roman" w:hAnsi="Times New Roman" w:cs="Times New Roman"/>
          <w:sz w:val="22"/>
          <w:szCs w:val="22"/>
        </w:rPr>
        <w:t>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1">
    <w:name w:val="cat-PhoneNumber grp-15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